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63709A" w:rsidRDefault="0063709A" w14:paraId="672A6659" wp14:textId="77777777">
      <w:pPr>
        <w:rPr>
          <w:rFonts w:ascii="Comic Sans MS" w:hAnsi="Comic Sans MS"/>
          <w:sz w:val="40"/>
          <w:szCs w:val="40"/>
        </w:rPr>
      </w:pPr>
    </w:p>
    <w:p xmlns:wp14="http://schemas.microsoft.com/office/word/2010/wordml" w:rsidRPr="0063709A" w:rsidR="003F3928" w:rsidP="0063709A" w:rsidRDefault="0063709A" w14:paraId="74969EF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omic Sans MS" w:hAnsi="Comic Sans MS"/>
          <w:sz w:val="40"/>
          <w:szCs w:val="40"/>
        </w:rPr>
      </w:pPr>
      <w:r w:rsidRPr="0063709A">
        <w:rPr>
          <w:rFonts w:ascii="Comic Sans MS" w:hAnsi="Comic Sans MS"/>
          <w:sz w:val="40"/>
          <w:szCs w:val="40"/>
        </w:rPr>
        <w:t>GWP 2</w:t>
      </w:r>
      <w:r w:rsidRPr="0063709A">
        <w:rPr>
          <w:rFonts w:ascii="Comic Sans MS" w:hAnsi="Comic Sans MS"/>
          <w:sz w:val="40"/>
          <w:szCs w:val="40"/>
          <w:vertAlign w:val="superscript"/>
        </w:rPr>
        <w:t>de</w:t>
      </w:r>
      <w:r w:rsidRPr="0063709A">
        <w:rPr>
          <w:rFonts w:ascii="Comic Sans MS" w:hAnsi="Comic Sans MS"/>
          <w:sz w:val="40"/>
          <w:szCs w:val="40"/>
        </w:rPr>
        <w:t xml:space="preserve"> graad</w:t>
      </w:r>
    </w:p>
    <w:p xmlns:wp14="http://schemas.microsoft.com/office/word/2010/wordml" w:rsidR="003F3928" w:rsidRDefault="003F3928" w14:paraId="0A37501D" wp14:textId="77777777">
      <w:pPr>
        <w:rPr>
          <w:rFonts w:ascii="Comic Sans MS" w:hAnsi="Comic Sans MS"/>
        </w:rPr>
      </w:pPr>
    </w:p>
    <w:p xmlns:wp14="http://schemas.microsoft.com/office/word/2010/wordml" w:rsidR="003F3928" w:rsidP="00F40773" w:rsidRDefault="0063709A" w14:paraId="29A1818B" wp14:textId="77777777">
      <w:pPr>
        <w:jc w:val="both"/>
        <w:rPr>
          <w:rFonts w:ascii="Comic Sans MS" w:hAnsi="Comic Sans MS"/>
        </w:rPr>
      </w:pPr>
      <w:r w:rsidRPr="0063709A">
        <w:rPr>
          <w:rFonts w:ascii="Comic Sans MS" w:hAnsi="Comic Sans MS"/>
          <w:u w:val="single"/>
        </w:rPr>
        <w:t>Adres verblijf :</w:t>
      </w:r>
      <w:r>
        <w:rPr>
          <w:rFonts w:ascii="Comic Sans MS" w:hAnsi="Comic Sans MS"/>
        </w:rPr>
        <w:t xml:space="preserve"> de Lork, </w:t>
      </w:r>
      <w:proofErr w:type="spellStart"/>
      <w:r>
        <w:rPr>
          <w:rFonts w:ascii="Comic Sans MS" w:hAnsi="Comic Sans MS"/>
        </w:rPr>
        <w:t>Kattekerkhofstraat</w:t>
      </w:r>
      <w:proofErr w:type="spellEnd"/>
      <w:r>
        <w:rPr>
          <w:rFonts w:ascii="Comic Sans MS" w:hAnsi="Comic Sans MS"/>
        </w:rPr>
        <w:t xml:space="preserve"> 2, 8956 </w:t>
      </w:r>
      <w:proofErr w:type="spellStart"/>
      <w:r>
        <w:rPr>
          <w:rFonts w:ascii="Comic Sans MS" w:hAnsi="Comic Sans MS"/>
        </w:rPr>
        <w:t>Kemmel</w:t>
      </w:r>
      <w:proofErr w:type="spellEnd"/>
    </w:p>
    <w:p xmlns:wp14="http://schemas.microsoft.com/office/word/2010/wordml" w:rsidR="0063709A" w:rsidP="00F40773" w:rsidRDefault="0063709A" w14:paraId="5DAB6C7B" wp14:textId="77777777">
      <w:pPr>
        <w:jc w:val="both"/>
        <w:rPr>
          <w:rFonts w:ascii="Comic Sans MS" w:hAnsi="Comic Sans MS"/>
        </w:rPr>
      </w:pPr>
    </w:p>
    <w:p xmlns:wp14="http://schemas.microsoft.com/office/word/2010/wordml" w:rsidR="0063709A" w:rsidP="00F40773" w:rsidRDefault="0063709A" w14:paraId="388239B9" wp14:textId="162FD43E">
      <w:pPr>
        <w:jc w:val="both"/>
        <w:rPr>
          <w:rFonts w:ascii="Comic Sans MS" w:hAnsi="Comic Sans MS"/>
        </w:rPr>
      </w:pPr>
      <w:r w:rsidRPr="33B87BEB" w:rsidR="0063709A">
        <w:rPr>
          <w:rFonts w:ascii="Comic Sans MS" w:hAnsi="Comic Sans MS"/>
          <w:u w:val="single"/>
        </w:rPr>
        <w:t xml:space="preserve">Vertrek </w:t>
      </w:r>
      <w:r w:rsidRPr="33B87BEB" w:rsidR="0063709A">
        <w:rPr>
          <w:rFonts w:ascii="Comic Sans MS" w:hAnsi="Comic Sans MS"/>
          <w:u w:val="single"/>
        </w:rPr>
        <w:t>:</w:t>
      </w:r>
      <w:r w:rsidRPr="33B87BEB" w:rsidR="0063709A">
        <w:rPr>
          <w:rFonts w:ascii="Comic Sans MS" w:hAnsi="Comic Sans MS"/>
        </w:rPr>
        <w:t xml:space="preserve"> </w:t>
      </w:r>
      <w:r w:rsidRPr="33B87BEB" w:rsidR="7F112F43">
        <w:rPr>
          <w:rFonts w:ascii="Comic Sans MS" w:hAnsi="Comic Sans MS"/>
        </w:rPr>
        <w:t>dinsdag 5 maart</w:t>
      </w:r>
      <w:r w:rsidRPr="33B87BEB" w:rsidR="00B620E6">
        <w:rPr>
          <w:rFonts w:ascii="Comic Sans MS" w:hAnsi="Comic Sans MS"/>
        </w:rPr>
        <w:t xml:space="preserve"> </w:t>
      </w:r>
      <w:r w:rsidRPr="33B87BEB" w:rsidR="0063709A">
        <w:rPr>
          <w:rFonts w:ascii="Comic Sans MS" w:hAnsi="Comic Sans MS"/>
        </w:rPr>
        <w:t>rond 8u45</w:t>
      </w:r>
    </w:p>
    <w:p w:rsidR="22F720E4" w:rsidP="0FE536D1" w:rsidRDefault="22F720E4" w14:paraId="20EE8684" w14:textId="7CA645A2">
      <w:pPr>
        <w:pStyle w:val="Standaard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Comic Sans MS" w:hAnsi="Comic Sans MS"/>
        </w:rPr>
      </w:pPr>
      <w:r w:rsidRPr="0FE536D1" w:rsidR="22F720E4">
        <w:rPr>
          <w:rFonts w:ascii="Comic Sans MS" w:hAnsi="Comic Sans MS"/>
          <w:u w:val="single"/>
        </w:rPr>
        <w:t>Ophalen ter plaatse</w:t>
      </w:r>
      <w:r w:rsidRPr="0FE536D1" w:rsidR="0063709A">
        <w:rPr>
          <w:rFonts w:ascii="Comic Sans MS" w:hAnsi="Comic Sans MS"/>
          <w:u w:val="single"/>
        </w:rPr>
        <w:t>:</w:t>
      </w:r>
      <w:r w:rsidRPr="0FE536D1" w:rsidR="0063709A">
        <w:rPr>
          <w:rFonts w:ascii="Comic Sans MS" w:hAnsi="Comic Sans MS"/>
        </w:rPr>
        <w:t xml:space="preserve"> </w:t>
      </w:r>
      <w:r w:rsidRPr="0FE536D1" w:rsidR="78E9F079">
        <w:rPr>
          <w:rFonts w:ascii="Comic Sans MS" w:hAnsi="Comic Sans MS"/>
        </w:rPr>
        <w:t>vrijdag 8 maart</w:t>
      </w:r>
      <w:r w:rsidRPr="0FE536D1" w:rsidR="0063709A">
        <w:rPr>
          <w:rFonts w:ascii="Comic Sans MS" w:hAnsi="Comic Sans MS"/>
        </w:rPr>
        <w:t xml:space="preserve"> </w:t>
      </w:r>
      <w:r w:rsidRPr="0FE536D1" w:rsidR="372D65CB">
        <w:rPr>
          <w:rFonts w:ascii="Comic Sans MS" w:hAnsi="Comic Sans MS"/>
        </w:rPr>
        <w:t>tussen 13u30 en 14u</w:t>
      </w:r>
    </w:p>
    <w:p xmlns:wp14="http://schemas.microsoft.com/office/word/2010/wordml" w:rsidR="0063709A" w:rsidP="00F40773" w:rsidRDefault="0063709A" w14:paraId="02EB378F" wp14:textId="77777777">
      <w:pPr>
        <w:jc w:val="both"/>
        <w:rPr>
          <w:rFonts w:ascii="Comic Sans MS" w:hAnsi="Comic Sans MS"/>
        </w:rPr>
      </w:pPr>
    </w:p>
    <w:p xmlns:wp14="http://schemas.microsoft.com/office/word/2010/wordml" w:rsidR="0063709A" w:rsidP="00F40773" w:rsidRDefault="0063709A" w14:paraId="52B49B94" wp14:textId="77777777">
      <w:pPr>
        <w:jc w:val="both"/>
        <w:rPr>
          <w:rFonts w:ascii="Comic Sans MS" w:hAnsi="Comic Sans MS"/>
        </w:rPr>
      </w:pPr>
      <w:r w:rsidRPr="0063709A">
        <w:rPr>
          <w:rFonts w:ascii="Comic Sans MS" w:hAnsi="Comic Sans MS"/>
          <w:u w:val="single"/>
        </w:rPr>
        <w:t>Bereikbaarheid in geval van nood :</w:t>
      </w:r>
      <w:r>
        <w:rPr>
          <w:rFonts w:ascii="Comic Sans MS" w:hAnsi="Comic Sans MS"/>
        </w:rPr>
        <w:t xml:space="preserve"> </w:t>
      </w:r>
      <w:r w:rsidR="00236233">
        <w:rPr>
          <w:rFonts w:ascii="Comic Sans MS" w:hAnsi="Comic Sans MS"/>
        </w:rPr>
        <w:t>via de school, zij contacteren ons dan</w:t>
      </w:r>
    </w:p>
    <w:p xmlns:wp14="http://schemas.microsoft.com/office/word/2010/wordml" w:rsidR="0063709A" w:rsidP="00F40773" w:rsidRDefault="0063709A" w14:paraId="6A05A809" wp14:textId="77777777">
      <w:pPr>
        <w:jc w:val="both"/>
        <w:rPr>
          <w:rFonts w:ascii="Comic Sans MS" w:hAnsi="Comic Sans MS"/>
        </w:rPr>
      </w:pPr>
    </w:p>
    <w:p xmlns:wp14="http://schemas.microsoft.com/office/word/2010/wordml" w:rsidR="0063709A" w:rsidP="00F40773" w:rsidRDefault="0063709A" w14:paraId="69C21150" wp14:textId="77777777">
      <w:pPr>
        <w:jc w:val="both"/>
        <w:rPr>
          <w:rFonts w:ascii="Comic Sans MS" w:hAnsi="Comic Sans MS"/>
          <w:u w:val="single"/>
        </w:rPr>
      </w:pPr>
      <w:r w:rsidRPr="0063709A">
        <w:rPr>
          <w:rFonts w:ascii="Comic Sans MS" w:hAnsi="Comic Sans MS"/>
          <w:u w:val="single"/>
        </w:rPr>
        <w:t>Bagage :</w:t>
      </w:r>
    </w:p>
    <w:p xmlns:wp14="http://schemas.microsoft.com/office/word/2010/wordml" w:rsidRPr="0063709A" w:rsidR="0063709A" w:rsidP="00F40773" w:rsidRDefault="0063709A" w14:paraId="5A39BBE3" wp14:textId="77777777">
      <w:pPr>
        <w:jc w:val="both"/>
        <w:rPr>
          <w:rFonts w:ascii="Comic Sans MS" w:hAnsi="Comic Sans MS"/>
          <w:u w:val="single"/>
        </w:rPr>
      </w:pPr>
    </w:p>
    <w:p xmlns:wp14="http://schemas.microsoft.com/office/word/2010/wordml" w:rsidRPr="0063709A" w:rsidR="00280936" w:rsidP="00280936" w:rsidRDefault="003F3928" w14:paraId="12A05279" wp14:textId="4B6D97FA">
      <w:pPr>
        <w:numPr>
          <w:ilvl w:val="0"/>
          <w:numId w:val="1"/>
        </w:numPr>
        <w:rPr>
          <w:rFonts w:ascii="Comic Sans MS" w:hAnsi="Comic Sans MS"/>
        </w:rPr>
      </w:pPr>
      <w:r w:rsidRPr="0FE536D1" w:rsidR="003F3928">
        <w:rPr>
          <w:rFonts w:ascii="Comic Sans MS" w:hAnsi="Comic Sans MS"/>
          <w:u w:val="single"/>
        </w:rPr>
        <w:t>Kledij</w:t>
      </w:r>
      <w:r w:rsidRPr="0FE536D1" w:rsidR="003F3928">
        <w:rPr>
          <w:rFonts w:ascii="Comic Sans MS" w:hAnsi="Comic Sans MS"/>
        </w:rPr>
        <w:t>:</w:t>
      </w:r>
      <w:r w:rsidRPr="0FE536D1" w:rsidR="003F3928">
        <w:rPr>
          <w:rFonts w:ascii="Comic Sans MS" w:hAnsi="Comic Sans MS"/>
          <w:b w:val="1"/>
          <w:bCs w:val="1"/>
        </w:rPr>
        <w:t xml:space="preserve"> </w:t>
      </w:r>
      <w:r w:rsidRPr="0FE536D1" w:rsidR="003F3928">
        <w:rPr>
          <w:rFonts w:ascii="Comic Sans MS" w:hAnsi="Comic Sans MS"/>
          <w:b w:val="1"/>
          <w:bCs w:val="1"/>
        </w:rPr>
        <w:t>GENAAMTEKEND</w:t>
      </w:r>
      <w:r w:rsidRPr="0FE536D1" w:rsidR="00CE2377">
        <w:rPr>
          <w:rFonts w:ascii="Comic Sans MS" w:hAnsi="Comic Sans MS"/>
          <w:b w:val="1"/>
          <w:bCs w:val="1"/>
        </w:rPr>
        <w:t xml:space="preserve"> </w:t>
      </w:r>
      <w:r w:rsidRPr="0FE536D1" w:rsidR="003F3928">
        <w:rPr>
          <w:rFonts w:ascii="Comic Sans MS" w:hAnsi="Comic Sans MS"/>
        </w:rPr>
        <w:t>!</w:t>
      </w:r>
      <w:r w:rsidRPr="0FE536D1" w:rsidR="00280936">
        <w:rPr>
          <w:rFonts w:ascii="Comic Sans MS" w:hAnsi="Comic Sans MS"/>
        </w:rPr>
        <w:t xml:space="preserve"> Voorzie warme </w:t>
      </w:r>
      <w:r w:rsidRPr="0FE536D1" w:rsidR="00CE2377">
        <w:rPr>
          <w:rFonts w:ascii="Comic Sans MS" w:hAnsi="Comic Sans MS"/>
        </w:rPr>
        <w:t>kledij</w:t>
      </w:r>
      <w:r w:rsidRPr="0FE536D1" w:rsidR="15F0B235">
        <w:rPr>
          <w:rFonts w:ascii="Comic Sans MS" w:hAnsi="Comic Sans MS"/>
        </w:rPr>
        <w:t xml:space="preserve"> en regenkledij</w:t>
      </w:r>
      <w:r w:rsidRPr="0FE536D1" w:rsidR="00CE2377">
        <w:rPr>
          <w:rFonts w:ascii="Comic Sans MS" w:hAnsi="Comic Sans MS"/>
        </w:rPr>
        <w:t xml:space="preserve">, ook een linnenzakje voor de vuile </w:t>
      </w:r>
      <w:r w:rsidRPr="0FE536D1" w:rsidR="49527DBA">
        <w:rPr>
          <w:rFonts w:ascii="Comic Sans MS" w:hAnsi="Comic Sans MS"/>
        </w:rPr>
        <w:t>was</w:t>
      </w:r>
      <w:r w:rsidRPr="0FE536D1" w:rsidR="00CE2377">
        <w:rPr>
          <w:rFonts w:ascii="Comic Sans MS" w:hAnsi="Comic Sans MS"/>
        </w:rPr>
        <w:t>.</w:t>
      </w:r>
    </w:p>
    <w:p w:rsidR="14C3A64F" w:rsidP="0FE536D1" w:rsidRDefault="14C3A64F" w14:paraId="364AAB52" w14:textId="2F2BB966">
      <w:pPr>
        <w:pStyle w:val="Standaard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FE536D1" w:rsidR="14C3A64F">
        <w:rPr>
          <w:rFonts w:ascii="Comic Sans MS" w:hAnsi="Comic Sans MS"/>
          <w:sz w:val="24"/>
          <w:szCs w:val="24"/>
        </w:rPr>
        <w:t xml:space="preserve">Fluo hesje </w:t>
      </w:r>
    </w:p>
    <w:p xmlns:wp14="http://schemas.microsoft.com/office/word/2010/wordml" w:rsidRPr="0063709A" w:rsidR="00F40773" w:rsidP="00F40773" w:rsidRDefault="00280936" w14:paraId="66E576AB" wp14:textId="77777777">
      <w:pPr>
        <w:numPr>
          <w:ilvl w:val="0"/>
          <w:numId w:val="1"/>
        </w:numPr>
        <w:rPr>
          <w:rFonts w:ascii="Comic Sans MS" w:hAnsi="Comic Sans MS"/>
        </w:rPr>
      </w:pPr>
      <w:r w:rsidRPr="0FE536D1" w:rsidR="00280936">
        <w:rPr>
          <w:rFonts w:ascii="Comic Sans MS" w:hAnsi="Comic Sans MS"/>
          <w:u w:val="single"/>
        </w:rPr>
        <w:t>Slaapzak, hoeslaken en kussensloop</w:t>
      </w:r>
    </w:p>
    <w:p xmlns:wp14="http://schemas.microsoft.com/office/word/2010/wordml" w:rsidRPr="0063709A" w:rsidR="00F40773" w:rsidP="00F40773" w:rsidRDefault="003F3928" w14:paraId="31509616" wp14:textId="0091C317">
      <w:pPr>
        <w:numPr>
          <w:ilvl w:val="0"/>
          <w:numId w:val="1"/>
        </w:numPr>
        <w:rPr>
          <w:rFonts w:ascii="Comic Sans MS" w:hAnsi="Comic Sans MS"/>
        </w:rPr>
      </w:pPr>
      <w:r w:rsidRPr="0FE536D1" w:rsidR="003F3928">
        <w:rPr>
          <w:rFonts w:ascii="Comic Sans MS" w:hAnsi="Comic Sans MS"/>
          <w:u w:val="single"/>
        </w:rPr>
        <w:t>Schoenen</w:t>
      </w:r>
      <w:r w:rsidRPr="0FE536D1" w:rsidR="00163744">
        <w:rPr>
          <w:rFonts w:ascii="Comic Sans MS" w:hAnsi="Comic Sans MS"/>
        </w:rPr>
        <w:t>: s</w:t>
      </w:r>
      <w:r w:rsidRPr="0FE536D1" w:rsidR="4FA38565">
        <w:rPr>
          <w:rFonts w:ascii="Comic Sans MS" w:hAnsi="Comic Sans MS"/>
        </w:rPr>
        <w:t>port</w:t>
      </w:r>
      <w:r w:rsidRPr="0FE536D1" w:rsidR="00163744">
        <w:rPr>
          <w:rFonts w:ascii="Comic Sans MS" w:hAnsi="Comic Sans MS"/>
        </w:rPr>
        <w:t>schoenen</w:t>
      </w:r>
      <w:r w:rsidRPr="0FE536D1" w:rsidR="1B99055D">
        <w:rPr>
          <w:rFonts w:ascii="Comic Sans MS" w:hAnsi="Comic Sans MS"/>
        </w:rPr>
        <w:t>, goede schoenen die tegen water en vuil kunnen</w:t>
      </w:r>
      <w:r w:rsidRPr="0FE536D1" w:rsidR="5C3CB220">
        <w:rPr>
          <w:rFonts w:ascii="Comic Sans MS" w:hAnsi="Comic Sans MS"/>
        </w:rPr>
        <w:t xml:space="preserve"> </w:t>
      </w:r>
      <w:r w:rsidRPr="0FE536D1" w:rsidR="00946D7F">
        <w:rPr>
          <w:rFonts w:ascii="Comic Sans MS" w:hAnsi="Comic Sans MS"/>
        </w:rPr>
        <w:t>en</w:t>
      </w:r>
      <w:r w:rsidRPr="0FE536D1" w:rsidR="003F3928">
        <w:rPr>
          <w:rFonts w:ascii="Comic Sans MS" w:hAnsi="Comic Sans MS"/>
        </w:rPr>
        <w:t xml:space="preserve"> pantoffels </w:t>
      </w:r>
      <w:r w:rsidRPr="0FE536D1" w:rsidR="00CE2377">
        <w:rPr>
          <w:rFonts w:ascii="Comic Sans MS" w:hAnsi="Comic Sans MS"/>
        </w:rPr>
        <w:t xml:space="preserve">(verplicht </w:t>
      </w:r>
      <w:r w:rsidRPr="0FE536D1" w:rsidR="003F3928">
        <w:rPr>
          <w:rFonts w:ascii="Comic Sans MS" w:hAnsi="Comic Sans MS"/>
        </w:rPr>
        <w:t>voor binnen</w:t>
      </w:r>
      <w:r w:rsidRPr="0FE536D1" w:rsidR="6E668322">
        <w:rPr>
          <w:rFonts w:ascii="Comic Sans MS" w:hAnsi="Comic Sans MS"/>
        </w:rPr>
        <w:t>)</w:t>
      </w:r>
      <w:r w:rsidRPr="0FE536D1" w:rsidR="00CE2377">
        <w:rPr>
          <w:rFonts w:ascii="Comic Sans MS" w:hAnsi="Comic Sans MS"/>
        </w:rPr>
        <w:t>.</w:t>
      </w:r>
    </w:p>
    <w:p xmlns:wp14="http://schemas.microsoft.com/office/word/2010/wordml" w:rsidRPr="0063709A" w:rsidR="00F40773" w:rsidP="00F40773" w:rsidRDefault="003F3928" w14:paraId="4CE7E529" wp14:textId="77777777">
      <w:pPr>
        <w:numPr>
          <w:ilvl w:val="0"/>
          <w:numId w:val="1"/>
        </w:numPr>
        <w:rPr>
          <w:rFonts w:ascii="Comic Sans MS" w:hAnsi="Comic Sans MS"/>
        </w:rPr>
      </w:pPr>
      <w:r w:rsidRPr="0FE536D1" w:rsidR="003F3928">
        <w:rPr>
          <w:rFonts w:ascii="Comic Sans MS" w:hAnsi="Comic Sans MS"/>
          <w:u w:val="single"/>
        </w:rPr>
        <w:t>Toiletgerief</w:t>
      </w:r>
      <w:r w:rsidRPr="0FE536D1" w:rsidR="003F3928">
        <w:rPr>
          <w:rFonts w:ascii="Comic Sans MS" w:hAnsi="Comic Sans MS"/>
        </w:rPr>
        <w:t>: washandje</w:t>
      </w:r>
      <w:r w:rsidRPr="0FE536D1" w:rsidR="00163744">
        <w:rPr>
          <w:rFonts w:ascii="Comic Sans MS" w:hAnsi="Comic Sans MS"/>
        </w:rPr>
        <w:t>s</w:t>
      </w:r>
      <w:r w:rsidRPr="0FE536D1" w:rsidR="003F3928">
        <w:rPr>
          <w:rFonts w:ascii="Comic Sans MS" w:hAnsi="Comic Sans MS"/>
        </w:rPr>
        <w:t>, handdoek</w:t>
      </w:r>
      <w:r w:rsidRPr="0FE536D1" w:rsidR="00163744">
        <w:rPr>
          <w:rFonts w:ascii="Comic Sans MS" w:hAnsi="Comic Sans MS"/>
        </w:rPr>
        <w:t>en</w:t>
      </w:r>
      <w:r w:rsidRPr="0FE536D1" w:rsidR="003F3928">
        <w:rPr>
          <w:rFonts w:ascii="Comic Sans MS" w:hAnsi="Comic Sans MS"/>
        </w:rPr>
        <w:t xml:space="preserve">, zeep, </w:t>
      </w:r>
      <w:r w:rsidRPr="0FE536D1" w:rsidR="00163744">
        <w:rPr>
          <w:rFonts w:ascii="Comic Sans MS" w:hAnsi="Comic Sans MS"/>
        </w:rPr>
        <w:t xml:space="preserve">shampoo, </w:t>
      </w:r>
      <w:r w:rsidRPr="0FE536D1" w:rsidR="003F3928">
        <w:rPr>
          <w:rFonts w:ascii="Comic Sans MS" w:hAnsi="Comic Sans MS"/>
        </w:rPr>
        <w:t>tandenborstel en tand</w:t>
      </w:r>
      <w:r w:rsidRPr="0FE536D1" w:rsidR="00F40773">
        <w:rPr>
          <w:rFonts w:ascii="Comic Sans MS" w:hAnsi="Comic Sans MS"/>
        </w:rPr>
        <w:t>pasta, bekertje, kam of borstel</w:t>
      </w:r>
      <w:r w:rsidRPr="0FE536D1" w:rsidR="00CE2377">
        <w:rPr>
          <w:rFonts w:ascii="Comic Sans MS" w:hAnsi="Comic Sans MS"/>
        </w:rPr>
        <w:t>, zonnecrème</w:t>
      </w:r>
      <w:r w:rsidRPr="0FE536D1" w:rsidR="00F40773">
        <w:rPr>
          <w:rFonts w:ascii="Comic Sans MS" w:hAnsi="Comic Sans MS"/>
        </w:rPr>
        <w:t>.</w:t>
      </w:r>
    </w:p>
    <w:p xmlns:wp14="http://schemas.microsoft.com/office/word/2010/wordml" w:rsidR="003F3928" w:rsidRDefault="003F3928" w14:paraId="51C9888A" wp14:textId="77777777">
      <w:pPr>
        <w:numPr>
          <w:ilvl w:val="0"/>
          <w:numId w:val="1"/>
        </w:numPr>
        <w:rPr>
          <w:rFonts w:ascii="Comic Sans MS" w:hAnsi="Comic Sans MS"/>
        </w:rPr>
      </w:pPr>
      <w:r w:rsidRPr="0FE536D1" w:rsidR="003F3928">
        <w:rPr>
          <w:rFonts w:ascii="Comic Sans MS" w:hAnsi="Comic Sans MS"/>
          <w:u w:val="single"/>
        </w:rPr>
        <w:t>Andere</w:t>
      </w:r>
      <w:r w:rsidRPr="0FE536D1" w:rsidR="003F3928">
        <w:rPr>
          <w:rFonts w:ascii="Comic Sans MS" w:hAnsi="Comic Sans MS"/>
        </w:rPr>
        <w:t xml:space="preserve">: </w:t>
      </w:r>
      <w:r w:rsidRPr="0FE536D1" w:rsidR="00CE2377">
        <w:rPr>
          <w:rFonts w:ascii="Comic Sans MS" w:hAnsi="Comic Sans MS"/>
        </w:rPr>
        <w:t xml:space="preserve">gezelschapsspel, </w:t>
      </w:r>
      <w:r w:rsidRPr="0FE536D1" w:rsidR="003F3928">
        <w:rPr>
          <w:rFonts w:ascii="Comic Sans MS" w:hAnsi="Comic Sans MS"/>
        </w:rPr>
        <w:t>knuffeldier, leesboek</w:t>
      </w:r>
      <w:r w:rsidRPr="0FE536D1" w:rsidR="00F40773">
        <w:rPr>
          <w:rFonts w:ascii="Comic Sans MS" w:hAnsi="Comic Sans MS"/>
        </w:rPr>
        <w:t>, strips,</w:t>
      </w:r>
      <w:r w:rsidRPr="0FE536D1" w:rsidR="003F3928">
        <w:rPr>
          <w:rFonts w:ascii="Comic Sans MS" w:hAnsi="Comic Sans MS"/>
        </w:rPr>
        <w:t xml:space="preserve"> me</w:t>
      </w:r>
      <w:r w:rsidRPr="0FE536D1" w:rsidR="00CE2377">
        <w:rPr>
          <w:rFonts w:ascii="Comic Sans MS" w:hAnsi="Comic Sans MS"/>
        </w:rPr>
        <w:t>dicatie.</w:t>
      </w:r>
    </w:p>
    <w:p xmlns:wp14="http://schemas.microsoft.com/office/word/2010/wordml" w:rsidR="0063709A" w:rsidP="00FB45F1" w:rsidRDefault="00163744" w14:paraId="2A37D6C0" wp14:textId="2EE56980">
      <w:pPr>
        <w:numPr>
          <w:ilvl w:val="0"/>
          <w:numId w:val="1"/>
        </w:numPr>
        <w:rPr>
          <w:rFonts w:ascii="Comic Sans MS" w:hAnsi="Comic Sans MS"/>
        </w:rPr>
      </w:pPr>
      <w:r w:rsidRPr="0FE536D1" w:rsidR="00163744">
        <w:rPr>
          <w:rFonts w:ascii="Comic Sans MS" w:hAnsi="Comic Sans MS"/>
          <w:b w:val="1"/>
          <w:bCs w:val="1"/>
          <w:u w:val="single"/>
        </w:rPr>
        <w:t>GEEN</w:t>
      </w:r>
      <w:r w:rsidRPr="0FE536D1" w:rsidR="00236233">
        <w:rPr>
          <w:rFonts w:ascii="Comic Sans MS" w:hAnsi="Comic Sans MS"/>
          <w:b w:val="1"/>
          <w:bCs w:val="1"/>
          <w:u w:val="single"/>
        </w:rPr>
        <w:t xml:space="preserve"> </w:t>
      </w:r>
      <w:r w:rsidRPr="0FE536D1" w:rsidR="00163744">
        <w:rPr>
          <w:rFonts w:ascii="Comic Sans MS" w:hAnsi="Comic Sans MS"/>
          <w:b w:val="1"/>
          <w:bCs w:val="1"/>
          <w:u w:val="single"/>
        </w:rPr>
        <w:t>!!</w:t>
      </w:r>
      <w:r w:rsidRPr="0FE536D1" w:rsidR="00163744">
        <w:rPr>
          <w:rFonts w:ascii="Comic Sans MS" w:hAnsi="Comic Sans MS"/>
          <w:b w:val="1"/>
          <w:bCs w:val="1"/>
          <w:u w:val="single"/>
        </w:rPr>
        <w:t xml:space="preserve"> </w:t>
      </w:r>
      <w:r w:rsidRPr="0FE536D1" w:rsidR="00163744">
        <w:rPr>
          <w:rFonts w:ascii="Comic Sans MS" w:hAnsi="Comic Sans MS"/>
        </w:rPr>
        <w:t>GSM, spelcomputer</w:t>
      </w:r>
      <w:r w:rsidRPr="0FE536D1" w:rsidR="00163744">
        <w:rPr>
          <w:rFonts w:ascii="Comic Sans MS" w:hAnsi="Comic Sans MS"/>
        </w:rPr>
        <w:t xml:space="preserve"> of andere elektronische toestellen</w:t>
      </w:r>
      <w:r w:rsidRPr="0FE536D1" w:rsidR="0063709A">
        <w:rPr>
          <w:rFonts w:ascii="Comic Sans MS" w:hAnsi="Comic Sans MS"/>
        </w:rPr>
        <w:t xml:space="preserve">, </w:t>
      </w:r>
      <w:r w:rsidRPr="0FE536D1" w:rsidR="00163744">
        <w:rPr>
          <w:rFonts w:ascii="Comic Sans MS" w:hAnsi="Comic Sans MS"/>
        </w:rPr>
        <w:t xml:space="preserve">snoep, </w:t>
      </w:r>
      <w:r w:rsidRPr="0FE536D1" w:rsidR="00163744">
        <w:rPr>
          <w:rFonts w:ascii="Comic Sans MS" w:hAnsi="Comic Sans MS"/>
        </w:rPr>
        <w:t>koe</w:t>
      </w:r>
      <w:r w:rsidRPr="0FE536D1" w:rsidR="00163744">
        <w:rPr>
          <w:rFonts w:ascii="Comic Sans MS" w:hAnsi="Comic Sans MS"/>
        </w:rPr>
        <w:t>ken,...</w:t>
      </w:r>
    </w:p>
    <w:p xmlns:wp14="http://schemas.microsoft.com/office/word/2010/wordml" w:rsidRPr="0063709A" w:rsidR="00FB45F1" w:rsidP="00FB45F1" w:rsidRDefault="00163744" w14:paraId="0F95F977" wp14:textId="77777777">
      <w:pPr>
        <w:numPr>
          <w:ilvl w:val="0"/>
          <w:numId w:val="1"/>
        </w:numPr>
        <w:rPr>
          <w:rFonts w:ascii="Comic Sans MS" w:hAnsi="Comic Sans MS"/>
        </w:rPr>
      </w:pPr>
      <w:r w:rsidRPr="0FE536D1" w:rsidR="00163744">
        <w:rPr>
          <w:rFonts w:ascii="Comic Sans MS" w:hAnsi="Comic Sans MS"/>
        </w:rPr>
        <w:t xml:space="preserve">De kinderen hoeven </w:t>
      </w:r>
      <w:r w:rsidRPr="0FE536D1" w:rsidR="00163744">
        <w:rPr>
          <w:rFonts w:ascii="Comic Sans MS" w:hAnsi="Comic Sans MS"/>
          <w:u w:val="single"/>
        </w:rPr>
        <w:t>g</w:t>
      </w:r>
      <w:r w:rsidRPr="0FE536D1" w:rsidR="00280936">
        <w:rPr>
          <w:rFonts w:ascii="Comic Sans MS" w:hAnsi="Comic Sans MS"/>
          <w:u w:val="single"/>
        </w:rPr>
        <w:t>een geld</w:t>
      </w:r>
      <w:r w:rsidRPr="0FE536D1" w:rsidR="00280936">
        <w:rPr>
          <w:rFonts w:ascii="Comic Sans MS" w:hAnsi="Comic Sans MS"/>
        </w:rPr>
        <w:t xml:space="preserve"> mee te nemen. Eventuele kosten worden</w:t>
      </w:r>
      <w:r w:rsidRPr="0FE536D1" w:rsidR="00163744">
        <w:rPr>
          <w:rFonts w:ascii="Comic Sans MS" w:hAnsi="Comic Sans MS"/>
        </w:rPr>
        <w:t xml:space="preserve"> na de GWP verrekend.</w:t>
      </w:r>
    </w:p>
    <w:p xmlns:wp14="http://schemas.microsoft.com/office/word/2010/wordml" w:rsidRPr="0063709A" w:rsidR="00CE2377" w:rsidP="00CE2377" w:rsidRDefault="00830B33" w14:paraId="3244911D" wp14:textId="4113D9C0">
      <w:pPr>
        <w:numPr>
          <w:ilvl w:val="0"/>
          <w:numId w:val="1"/>
        </w:numPr>
        <w:rPr>
          <w:rFonts w:ascii="Comic Sans MS" w:hAnsi="Comic Sans MS"/>
        </w:rPr>
      </w:pPr>
      <w:r w:rsidRPr="0FE536D1" w:rsidR="00830B33">
        <w:rPr>
          <w:rFonts w:ascii="Comic Sans MS" w:hAnsi="Comic Sans MS"/>
        </w:rPr>
        <w:t>D</w:t>
      </w:r>
      <w:r w:rsidRPr="0FE536D1" w:rsidR="00CE2377">
        <w:rPr>
          <w:rFonts w:ascii="Comic Sans MS" w:hAnsi="Comic Sans MS"/>
        </w:rPr>
        <w:t xml:space="preserve">e </w:t>
      </w:r>
      <w:r w:rsidRPr="0FE536D1" w:rsidR="00B620E6">
        <w:rPr>
          <w:rFonts w:ascii="Comic Sans MS" w:hAnsi="Comic Sans MS"/>
        </w:rPr>
        <w:t>kids-</w:t>
      </w:r>
      <w:r w:rsidRPr="0FE536D1" w:rsidR="00CE2377">
        <w:rPr>
          <w:rFonts w:ascii="Comic Sans MS" w:hAnsi="Comic Sans MS"/>
        </w:rPr>
        <w:t>ID</w:t>
      </w:r>
    </w:p>
    <w:p xmlns:wp14="http://schemas.microsoft.com/office/word/2010/wordml" w:rsidR="00CE2377" w:rsidRDefault="00CE2377" w14:paraId="55E9AC9B" wp14:textId="15FF615E">
      <w:pPr>
        <w:numPr>
          <w:ilvl w:val="0"/>
          <w:numId w:val="1"/>
        </w:numPr>
        <w:rPr>
          <w:rFonts w:ascii="Comic Sans MS" w:hAnsi="Comic Sans MS"/>
        </w:rPr>
      </w:pPr>
      <w:r w:rsidRPr="0FE536D1" w:rsidR="00CE2377">
        <w:rPr>
          <w:rFonts w:ascii="Comic Sans MS" w:hAnsi="Comic Sans MS"/>
          <w:u w:val="single"/>
        </w:rPr>
        <w:t>Klein rugzakje voor op de bus</w:t>
      </w:r>
      <w:r w:rsidRPr="0FE536D1" w:rsidR="00CE2377">
        <w:rPr>
          <w:rFonts w:ascii="Comic Sans MS" w:hAnsi="Comic Sans MS"/>
        </w:rPr>
        <w:t xml:space="preserve"> met </w:t>
      </w:r>
      <w:r w:rsidRPr="0FE536D1" w:rsidR="00CE2377">
        <w:rPr>
          <w:rFonts w:ascii="Comic Sans MS" w:hAnsi="Comic Sans MS"/>
        </w:rPr>
        <w:t>daarin :</w:t>
      </w:r>
      <w:r w:rsidRPr="0FE536D1" w:rsidR="00CE2377">
        <w:rPr>
          <w:rFonts w:ascii="Comic Sans MS" w:hAnsi="Comic Sans MS"/>
        </w:rPr>
        <w:t xml:space="preserve"> leesboek, water, tussendoortje </w:t>
      </w:r>
      <w:r w:rsidRPr="0FE536D1" w:rsidR="0063709A">
        <w:rPr>
          <w:rFonts w:ascii="Comic Sans MS" w:hAnsi="Comic Sans MS"/>
        </w:rPr>
        <w:t xml:space="preserve">voor maandag voormiddag </w:t>
      </w:r>
      <w:r w:rsidRPr="0FE536D1" w:rsidR="00CE2377">
        <w:rPr>
          <w:rFonts w:ascii="Comic Sans MS" w:hAnsi="Comic Sans MS"/>
        </w:rPr>
        <w:t>(fruit</w:t>
      </w:r>
      <w:r w:rsidRPr="0FE536D1" w:rsidR="1A91653D">
        <w:rPr>
          <w:rFonts w:ascii="Comic Sans MS" w:hAnsi="Comic Sans MS"/>
        </w:rPr>
        <w:t>)</w:t>
      </w:r>
      <w:r w:rsidRPr="0FE536D1" w:rsidR="00CE2377">
        <w:rPr>
          <w:rFonts w:ascii="Comic Sans MS" w:hAnsi="Comic Sans MS"/>
        </w:rPr>
        <w:t xml:space="preserve">, plastic zakje (misselijkheid), </w:t>
      </w:r>
      <w:r w:rsidRPr="0FE536D1" w:rsidR="00830B33">
        <w:rPr>
          <w:rFonts w:ascii="Comic Sans MS" w:hAnsi="Comic Sans MS"/>
        </w:rPr>
        <w:t>kids-ID</w:t>
      </w:r>
      <w:r w:rsidRPr="0FE536D1" w:rsidR="00CE2377">
        <w:rPr>
          <w:rFonts w:ascii="Comic Sans MS" w:hAnsi="Comic Sans MS"/>
        </w:rPr>
        <w:t>.</w:t>
      </w:r>
    </w:p>
    <w:p xmlns:wp14="http://schemas.microsoft.com/office/word/2010/wordml" w:rsidRPr="0046227C" w:rsidR="0046227C" w:rsidRDefault="0046227C" w14:paraId="50B31610" wp14:textId="566B65F1">
      <w:pPr>
        <w:numPr>
          <w:ilvl w:val="0"/>
          <w:numId w:val="1"/>
        </w:numPr>
        <w:rPr>
          <w:rFonts w:ascii="Comic Sans MS" w:hAnsi="Comic Sans MS"/>
        </w:rPr>
      </w:pPr>
      <w:r w:rsidRPr="5F0F688D" w:rsidR="0046227C">
        <w:rPr>
          <w:rFonts w:ascii="Comic Sans MS" w:hAnsi="Comic Sans MS"/>
        </w:rPr>
        <w:t xml:space="preserve">En het </w:t>
      </w:r>
      <w:r w:rsidRPr="5F0F688D" w:rsidR="0046227C">
        <w:rPr>
          <w:rFonts w:ascii="Comic Sans MS" w:hAnsi="Comic Sans MS"/>
        </w:rPr>
        <w:t>belangrijkste….</w:t>
      </w:r>
      <w:r w:rsidRPr="5F0F688D" w:rsidR="0046227C">
        <w:rPr>
          <w:rFonts w:ascii="Comic Sans MS" w:hAnsi="Comic Sans MS"/>
        </w:rPr>
        <w:t xml:space="preserve">een valies vol goed humeur </w:t>
      </w:r>
      <w:r w:rsidRPr="5F0F688D" w:rsidR="10CB9346">
        <w:rPr>
          <w:rFonts w:ascii="Comic Sans MS" w:hAnsi="Comic Sans MS"/>
        </w:rPr>
        <w:t xml:space="preserve">die niet te groot is </w:t>
      </w:r>
      <w:r w:rsidRPr="5F0F688D" w:rsidR="10CB9346">
        <w:rPr>
          <w:rFonts w:ascii="Comic Sans MS" w:hAnsi="Comic Sans MS"/>
        </w:rPr>
        <w:t xml:space="preserve">zodat </w:t>
      </w:r>
      <w:r w:rsidRPr="5F0F688D" w:rsidR="10CB9346">
        <w:rPr>
          <w:rFonts w:ascii="Comic Sans MS" w:hAnsi="Comic Sans MS"/>
        </w:rPr>
        <w:t xml:space="preserve">alles in de auto kan </w:t>
      </w:r>
      <w:r w:rsidRPr="5F0F688D" w:rsidR="0046227C">
        <w:rPr>
          <w:rFonts w:ascii="Wingdings" w:hAnsi="Wingdings" w:eastAsia="Wingdings" w:cs="Wingdings"/>
        </w:rPr>
        <w:t>J</w:t>
      </w:r>
    </w:p>
    <w:p xmlns:wp14="http://schemas.microsoft.com/office/word/2010/wordml" w:rsidR="00163744" w:rsidP="00163744" w:rsidRDefault="00D51D64" w14:paraId="41C8F396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40773">
        <w:rPr>
          <w:rFonts w:ascii="Comic Sans MS" w:hAnsi="Comic Sans MS"/>
        </w:rPr>
        <w:tab/>
      </w:r>
      <w:r w:rsidR="00F40773">
        <w:rPr>
          <w:rFonts w:ascii="Comic Sans MS" w:hAnsi="Comic Sans MS"/>
        </w:rPr>
        <w:tab/>
      </w:r>
      <w:r w:rsidR="00F40773">
        <w:rPr>
          <w:rFonts w:ascii="Comic Sans MS" w:hAnsi="Comic Sans MS"/>
        </w:rPr>
        <w:tab/>
      </w:r>
      <w:r w:rsidR="00F40773">
        <w:rPr>
          <w:rFonts w:ascii="Comic Sans MS" w:hAnsi="Comic Sans MS"/>
        </w:rPr>
        <w:tab/>
      </w:r>
      <w:r w:rsidR="00F40773">
        <w:rPr>
          <w:rFonts w:ascii="Comic Sans MS" w:hAnsi="Comic Sans MS"/>
        </w:rPr>
        <w:tab/>
      </w:r>
    </w:p>
    <w:p xmlns:wp14="http://schemas.microsoft.com/office/word/2010/wordml" w:rsidR="00163744" w:rsidP="00163744" w:rsidRDefault="00163744" w14:paraId="72A3D3EC" wp14:textId="77777777">
      <w:pPr>
        <w:rPr>
          <w:rFonts w:ascii="Comic Sans MS" w:hAnsi="Comic Sans MS"/>
        </w:rPr>
      </w:pPr>
    </w:p>
    <w:p xmlns:wp14="http://schemas.microsoft.com/office/word/2010/wordml" w:rsidR="003F3928" w:rsidP="00163744" w:rsidRDefault="003F3928" w14:paraId="49406195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Vele groetjes,</w:t>
      </w:r>
    </w:p>
    <w:p xmlns:wp14="http://schemas.microsoft.com/office/word/2010/wordml" w:rsidRPr="00163744" w:rsidR="00163744" w:rsidP="4D8C613B" w:rsidRDefault="00B620E6" w14:paraId="1929B43D" wp14:textId="29A6F309">
      <w:pPr>
        <w:pStyle w:val="Standaard"/>
        <w:rPr>
          <w:rFonts w:ascii="Comic Sans MS" w:hAnsi="Comic Sans MS"/>
          <w:lang w:val="nl-BE"/>
        </w:rPr>
      </w:pPr>
      <w:r w:rsidRPr="0FE536D1" w:rsidR="6F4B2B64">
        <w:rPr>
          <w:rFonts w:ascii="Comic Sans MS" w:hAnsi="Comic Sans MS"/>
          <w:lang w:val="nl-BE"/>
        </w:rPr>
        <w:t>Juf Ingeborg</w:t>
      </w:r>
      <w:r w:rsidRPr="0FE536D1" w:rsidR="770D6682">
        <w:rPr>
          <w:rFonts w:ascii="Comic Sans MS" w:hAnsi="Comic Sans MS"/>
          <w:lang w:val="nl-BE"/>
        </w:rPr>
        <w:t xml:space="preserve">, juf Sophie, </w:t>
      </w:r>
      <w:r w:rsidRPr="0FE536D1" w:rsidR="75DB56C5">
        <w:rPr>
          <w:rFonts w:ascii="Comic Sans MS" w:hAnsi="Comic Sans MS"/>
          <w:lang w:val="nl-BE"/>
        </w:rPr>
        <w:t>juf Mieke, juf Tine</w:t>
      </w:r>
    </w:p>
    <w:sectPr w:rsidRPr="00163744" w:rsidR="00163744" w:rsidSect="00CE2377">
      <w:headerReference w:type="default" r:id="rId7"/>
      <w:pgSz w:w="11906" w:h="16838" w:orient="portrait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57796" w:rsidP="00D51D64" w:rsidRDefault="00E57796" w14:paraId="0E27B00A" wp14:textId="77777777">
      <w:r>
        <w:separator/>
      </w:r>
    </w:p>
  </w:endnote>
  <w:endnote w:type="continuationSeparator" w:id="0">
    <w:p xmlns:wp14="http://schemas.microsoft.com/office/word/2010/wordml" w:rsidR="00E57796" w:rsidP="00D51D64" w:rsidRDefault="00E57796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57796" w:rsidP="00D51D64" w:rsidRDefault="00E57796" w14:paraId="44EAFD9C" wp14:textId="77777777">
      <w:r>
        <w:separator/>
      </w:r>
    </w:p>
  </w:footnote>
  <w:footnote w:type="continuationSeparator" w:id="0">
    <w:p xmlns:wp14="http://schemas.microsoft.com/office/word/2010/wordml" w:rsidR="00E57796" w:rsidP="00D51D64" w:rsidRDefault="00E57796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D51D64" w:rsidRDefault="004A1A5F" w14:paraId="0D0B940D" wp14:textId="77777777">
    <w:pPr>
      <w:pStyle w:val="Koptekst"/>
    </w:pPr>
    <w:r w:rsidR="4D8C613B">
      <w:drawing>
        <wp:inline xmlns:wp14="http://schemas.microsoft.com/office/word/2010/wordprocessingDrawing" wp14:editId="4D8C613B" wp14:anchorId="34D42005">
          <wp:extent cx="1914525" cy="904875"/>
          <wp:effectExtent l="0" t="0" r="0" b="0"/>
          <wp:docPr id="1" name="Afbeelding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1"/>
                  <pic:cNvPicPr/>
                </pic:nvPicPr>
                <pic:blipFill>
                  <a:blip r:embed="Rede772485d7841c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145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10DB"/>
    <w:multiLevelType w:val="hybridMultilevel"/>
    <w:tmpl w:val="B28409EA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D"/>
    <w:rsid w:val="000960A9"/>
    <w:rsid w:val="00163744"/>
    <w:rsid w:val="00171F8E"/>
    <w:rsid w:val="00236233"/>
    <w:rsid w:val="00280936"/>
    <w:rsid w:val="00283DFA"/>
    <w:rsid w:val="003D3685"/>
    <w:rsid w:val="003F3928"/>
    <w:rsid w:val="004254A3"/>
    <w:rsid w:val="0046227C"/>
    <w:rsid w:val="004A1A5F"/>
    <w:rsid w:val="004E1A28"/>
    <w:rsid w:val="0054330C"/>
    <w:rsid w:val="0063709A"/>
    <w:rsid w:val="00706CCF"/>
    <w:rsid w:val="0079022D"/>
    <w:rsid w:val="00794ADC"/>
    <w:rsid w:val="007C4CBC"/>
    <w:rsid w:val="00830B33"/>
    <w:rsid w:val="00877019"/>
    <w:rsid w:val="00913DA0"/>
    <w:rsid w:val="00946D7F"/>
    <w:rsid w:val="00AB459A"/>
    <w:rsid w:val="00B31FE0"/>
    <w:rsid w:val="00B620E6"/>
    <w:rsid w:val="00BB338A"/>
    <w:rsid w:val="00C02139"/>
    <w:rsid w:val="00C34C4E"/>
    <w:rsid w:val="00C51C79"/>
    <w:rsid w:val="00C61D4F"/>
    <w:rsid w:val="00CE2377"/>
    <w:rsid w:val="00D51D64"/>
    <w:rsid w:val="00D776D5"/>
    <w:rsid w:val="00D83272"/>
    <w:rsid w:val="00D952F7"/>
    <w:rsid w:val="00E2563E"/>
    <w:rsid w:val="00E5353D"/>
    <w:rsid w:val="00E57796"/>
    <w:rsid w:val="00E57AE2"/>
    <w:rsid w:val="00E64228"/>
    <w:rsid w:val="00E93E90"/>
    <w:rsid w:val="00EB5337"/>
    <w:rsid w:val="00F13284"/>
    <w:rsid w:val="00F40773"/>
    <w:rsid w:val="00FB45F1"/>
    <w:rsid w:val="00FD02C9"/>
    <w:rsid w:val="0644380D"/>
    <w:rsid w:val="0952D103"/>
    <w:rsid w:val="0FE536D1"/>
    <w:rsid w:val="10CB9346"/>
    <w:rsid w:val="14C3A64F"/>
    <w:rsid w:val="15F0B235"/>
    <w:rsid w:val="18C0E75F"/>
    <w:rsid w:val="19CFE116"/>
    <w:rsid w:val="1A91653D"/>
    <w:rsid w:val="1B99055D"/>
    <w:rsid w:val="1D945882"/>
    <w:rsid w:val="22F720E4"/>
    <w:rsid w:val="25E76517"/>
    <w:rsid w:val="2EF3C81F"/>
    <w:rsid w:val="33B87BEB"/>
    <w:rsid w:val="34F45866"/>
    <w:rsid w:val="372D65CB"/>
    <w:rsid w:val="49527DBA"/>
    <w:rsid w:val="4A176FE4"/>
    <w:rsid w:val="4D8C613B"/>
    <w:rsid w:val="4FA38565"/>
    <w:rsid w:val="50063C86"/>
    <w:rsid w:val="5430696C"/>
    <w:rsid w:val="5931E478"/>
    <w:rsid w:val="5C3CB220"/>
    <w:rsid w:val="5F0F688D"/>
    <w:rsid w:val="5F1D33B2"/>
    <w:rsid w:val="6C6F6507"/>
    <w:rsid w:val="6D9ADD2F"/>
    <w:rsid w:val="6E668322"/>
    <w:rsid w:val="6F4B2B64"/>
    <w:rsid w:val="7053E7F4"/>
    <w:rsid w:val="75DB56C5"/>
    <w:rsid w:val="770D6682"/>
    <w:rsid w:val="78E9F079"/>
    <w:rsid w:val="7B5A65EA"/>
    <w:rsid w:val="7F1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D42005"/>
  <w15:chartTrackingRefBased/>
  <w15:docId w15:val="{325332F7-056E-4814-ABE7-C2A4EE1B6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Ballontekst">
    <w:name w:val="Balloon Text"/>
    <w:basedOn w:val="Standaard"/>
    <w:semiHidden/>
    <w:rsid w:val="00E535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52F7"/>
    <w:pPr>
      <w:ind w:left="708"/>
    </w:pPr>
  </w:style>
  <w:style w:type="paragraph" w:styleId="Koptekst">
    <w:name w:val="header"/>
    <w:basedOn w:val="Standaard"/>
    <w:link w:val="KoptekstChar"/>
    <w:rsid w:val="00D51D6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rsid w:val="00D51D64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51D64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D51D6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ede772485d7841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Beste ouders,</dc:title>
  <dc:subject/>
  <dc:creator>JC</dc:creator>
  <keywords/>
  <lastModifiedBy>Mieke Batjoens</lastModifiedBy>
  <revision>11</revision>
  <lastPrinted>2019-03-01T19:09:00.0000000Z</lastPrinted>
  <dcterms:created xsi:type="dcterms:W3CDTF">2021-03-11T17:09:00.0000000Z</dcterms:created>
  <dcterms:modified xsi:type="dcterms:W3CDTF">2024-02-23T13:39:24.3172892Z</dcterms:modified>
</coreProperties>
</file>